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141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омпания </w:t>
      </w:r>
      <w:r>
        <w:rPr>
          <w:rFonts w:ascii="Times New Roman" w:eastAsia="Times New Roman" w:hAnsi="Times New Roman" w:cs="Times New Roman"/>
          <w:sz w:val="28"/>
          <w:szCs w:val="28"/>
        </w:rPr>
        <w:t>ДЕЗ Восточного жилого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Мальцеву Александру Владимировичу, Мальцевой Яне Валерьевне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(ИНН 8602021147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Мальцеву Александру Владимировичу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UserDefinedgrp-1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Мальцева Александра Владимировича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оплате жилищно-коммунальных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11933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(ИНН 8602021147) к Мальцевой Яне Валерьевне (ИНН </w:t>
      </w:r>
      <w:r>
        <w:rPr>
          <w:rStyle w:val="cat-UserDefinedgrp-1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19» 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141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11">
    <w:name w:val="cat-UserDefined grp-16 rplc-11"/>
    <w:basedOn w:val="DefaultParagraphFont"/>
  </w:style>
  <w:style w:type="character" w:customStyle="1" w:styleId="cat-UserDefinedgrp-17rplc-20">
    <w:name w:val="cat-UserDefined grp-1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